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89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58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13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</w:t>
      </w:r>
      <w:r>
        <w:rPr>
          <w:rFonts w:ascii="Times New Roman" w:eastAsia="Times New Roman" w:hAnsi="Times New Roman" w:cs="Times New Roman"/>
          <w:sz w:val="26"/>
          <w:szCs w:val="26"/>
        </w:rPr>
        <w:t>26231013021078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563846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ВАЗ 21104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18810526231013021078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леживании почтового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отправления,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0412365400235002822420144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0412365400235002822420144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7rplc-22">
    <w:name w:val="cat-CarNumber grp-27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